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8524" w14:textId="6CDC05E3" w:rsidR="001D4B44" w:rsidRDefault="00421A8A" w:rsidP="00F51B08">
      <w:pPr>
        <w:ind w:left="-1417"/>
      </w:pPr>
      <w:r w:rsidRPr="00421A8A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93568" behindDoc="0" locked="0" layoutInCell="1" allowOverlap="1" wp14:anchorId="6939AE9E" wp14:editId="0A59555A">
            <wp:simplePos x="0" y="0"/>
            <wp:positionH relativeFrom="page">
              <wp:align>left</wp:align>
            </wp:positionH>
            <wp:positionV relativeFrom="paragraph">
              <wp:posOffset>2540</wp:posOffset>
            </wp:positionV>
            <wp:extent cx="3465195" cy="1438275"/>
            <wp:effectExtent l="0" t="0" r="1905" b="952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1438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62">
        <w:t xml:space="preserve"> </w:t>
      </w:r>
      <w:r w:rsidR="00800699">
        <w:t xml:space="preserve"> </w:t>
      </w:r>
      <w:r w:rsidR="00FF33ED">
        <w:t xml:space="preserve">  </w:t>
      </w:r>
    </w:p>
    <w:p w14:paraId="0E5D9418" w14:textId="3F753BF7" w:rsidR="00A55A38" w:rsidRDefault="009C1A32" w:rsidP="003D0C19">
      <w:pPr>
        <w:ind w:left="-1417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592" behindDoc="0" locked="0" layoutInCell="1" allowOverlap="1" wp14:anchorId="4D0C4916" wp14:editId="0F8A4920">
            <wp:simplePos x="0" y="0"/>
            <wp:positionH relativeFrom="page">
              <wp:align>left</wp:align>
            </wp:positionH>
            <wp:positionV relativeFrom="paragraph">
              <wp:posOffset>1266825</wp:posOffset>
            </wp:positionV>
            <wp:extent cx="3465195" cy="600075"/>
            <wp:effectExtent l="0" t="0" r="1905" b="952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terze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600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C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8871DF" wp14:editId="2A80F0C9">
                <wp:simplePos x="0" y="0"/>
                <wp:positionH relativeFrom="column">
                  <wp:posOffset>-162560</wp:posOffset>
                </wp:positionH>
                <wp:positionV relativeFrom="paragraph">
                  <wp:posOffset>3256280</wp:posOffset>
                </wp:positionV>
                <wp:extent cx="6215380" cy="6172200"/>
                <wp:effectExtent l="0" t="0" r="762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CD89B" w14:textId="3144633B" w:rsidR="00DD721F" w:rsidRPr="00A5048E" w:rsidRDefault="00DD721F" w:rsidP="00A5048E">
                            <w:pPr>
                              <w:tabs>
                                <w:tab w:val="left" w:pos="426"/>
                              </w:tabs>
                              <w:ind w:left="210" w:hanging="1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2C82DB" w14:textId="27333A6B" w:rsidR="00DD721F" w:rsidRPr="00A5048E" w:rsidRDefault="00DD721F" w:rsidP="00A5048E">
                            <w:pPr>
                              <w:tabs>
                                <w:tab w:val="left" w:pos="426"/>
                              </w:tabs>
                              <w:ind w:left="210" w:hanging="1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71D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2.8pt;margin-top:256.4pt;width:489.4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" filled="f" stroked="f">
                <v:textbox inset="0,1.3mm,0,1.3mm">
                  <w:txbxContent>
                    <w:p w14:paraId="47CCD89B" w14:textId="3144633B" w:rsidR="00DD721F" w:rsidRPr="00A5048E" w:rsidRDefault="00DD721F" w:rsidP="00A5048E">
                      <w:pPr>
                        <w:tabs>
                          <w:tab w:val="left" w:pos="426"/>
                        </w:tabs>
                        <w:ind w:left="210" w:hanging="1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2C82DB" w14:textId="27333A6B" w:rsidR="00DD721F" w:rsidRPr="00A5048E" w:rsidRDefault="00DD721F" w:rsidP="00A5048E">
                      <w:pPr>
                        <w:tabs>
                          <w:tab w:val="left" w:pos="426"/>
                        </w:tabs>
                        <w:ind w:left="210" w:hanging="1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E23">
        <w:rPr>
          <w:noProof/>
        </w:rPr>
        <w:drawing>
          <wp:anchor distT="0" distB="0" distL="114300" distR="114300" simplePos="0" relativeHeight="251690496" behindDoc="0" locked="0" layoutInCell="1" allowOverlap="1" wp14:anchorId="72B73B6D" wp14:editId="03AA7E93">
            <wp:simplePos x="0" y="0"/>
            <wp:positionH relativeFrom="column">
              <wp:posOffset>-910590</wp:posOffset>
            </wp:positionH>
            <wp:positionV relativeFrom="paragraph">
              <wp:posOffset>9436735</wp:posOffset>
            </wp:positionV>
            <wp:extent cx="7560945" cy="1075055"/>
            <wp:effectExtent l="0" t="0" r="8255" b="0"/>
            <wp:wrapNone/>
            <wp:docPr id="92" name="Bild 92" descr="Macintosh HD:•• Walther:Drucksachen:Geschäftspapiere:Briefbogen 2021:Brief-BMA:Bilder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acintosh HD:•• Walther:Drucksachen:Geschäftspapiere:Briefbogen 2021:Brief-BMA:Bilder:Foote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2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A7FF97" wp14:editId="4FACFE7A">
                <wp:simplePos x="0" y="0"/>
                <wp:positionH relativeFrom="column">
                  <wp:posOffset>-162560</wp:posOffset>
                </wp:positionH>
                <wp:positionV relativeFrom="paragraph">
                  <wp:posOffset>1947545</wp:posOffset>
                </wp:positionV>
                <wp:extent cx="2879725" cy="1080135"/>
                <wp:effectExtent l="2540" t="4445" r="63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592E7" w14:textId="77777777" w:rsidR="0090042C" w:rsidRPr="0090042C" w:rsidRDefault="0090042C" w:rsidP="0090042C">
                            <w:pPr>
                              <w:ind w:left="19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004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Hans Werner Muster GmbH</w:t>
                            </w:r>
                          </w:p>
                          <w:p w14:paraId="62E161E9" w14:textId="77777777" w:rsidR="0090042C" w:rsidRPr="0090042C" w:rsidRDefault="0090042C" w:rsidP="0090042C">
                            <w:pPr>
                              <w:ind w:left="19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004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Geschäftsführung</w:t>
                            </w:r>
                          </w:p>
                          <w:p w14:paraId="7B76181C" w14:textId="77777777" w:rsidR="0090042C" w:rsidRPr="0090042C" w:rsidRDefault="0090042C" w:rsidP="0090042C">
                            <w:pPr>
                              <w:ind w:left="19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004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Musterstraße 22</w:t>
                            </w:r>
                          </w:p>
                          <w:p w14:paraId="600DE8D8" w14:textId="7C87DCA9" w:rsidR="00DD721F" w:rsidRPr="00A5048E" w:rsidRDefault="0090042C" w:rsidP="0090042C">
                            <w:pPr>
                              <w:ind w:left="19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004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30123 Musterstadt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FF97" id="Text Box 3" o:spid="_x0000_s1027" type="#_x0000_t202" style="position:absolute;left:0;text-align:left;margin-left:-12.8pt;margin-top:153.35pt;width:226.75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" stroked="f">
                <v:textbox inset="0,,0">
                  <w:txbxContent>
                    <w:p w14:paraId="1A0592E7" w14:textId="77777777" w:rsidR="0090042C" w:rsidRPr="0090042C" w:rsidRDefault="0090042C" w:rsidP="0090042C">
                      <w:pPr>
                        <w:ind w:left="19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0042C">
                        <w:rPr>
                          <w:rFonts w:ascii="Verdana" w:hAnsi="Verdana"/>
                          <w:sz w:val="18"/>
                          <w:szCs w:val="18"/>
                        </w:rPr>
                        <w:t>Hans Werner Muster GmbH</w:t>
                      </w:r>
                    </w:p>
                    <w:p w14:paraId="62E161E9" w14:textId="77777777" w:rsidR="0090042C" w:rsidRPr="0090042C" w:rsidRDefault="0090042C" w:rsidP="0090042C">
                      <w:pPr>
                        <w:ind w:left="19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0042C">
                        <w:rPr>
                          <w:rFonts w:ascii="Verdana" w:hAnsi="Verdana"/>
                          <w:sz w:val="18"/>
                          <w:szCs w:val="18"/>
                        </w:rPr>
                        <w:t>Geschäftsführung</w:t>
                      </w:r>
                    </w:p>
                    <w:p w14:paraId="7B76181C" w14:textId="77777777" w:rsidR="0090042C" w:rsidRPr="0090042C" w:rsidRDefault="0090042C" w:rsidP="0090042C">
                      <w:pPr>
                        <w:ind w:left="19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0042C">
                        <w:rPr>
                          <w:rFonts w:ascii="Verdana" w:hAnsi="Verdana"/>
                          <w:sz w:val="18"/>
                          <w:szCs w:val="18"/>
                        </w:rPr>
                        <w:t>Musterstraße 22</w:t>
                      </w:r>
                    </w:p>
                    <w:p w14:paraId="600DE8D8" w14:textId="7C87DCA9" w:rsidR="00DD721F" w:rsidRPr="00A5048E" w:rsidRDefault="0090042C" w:rsidP="0090042C">
                      <w:pPr>
                        <w:ind w:left="19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0042C">
                        <w:rPr>
                          <w:rFonts w:ascii="Verdana" w:hAnsi="Verdana"/>
                          <w:sz w:val="18"/>
                          <w:szCs w:val="18"/>
                        </w:rPr>
                        <w:t>30123 Musterstadt</w:t>
                      </w:r>
                    </w:p>
                  </w:txbxContent>
                </v:textbox>
              </v:shape>
            </w:pict>
          </mc:Fallback>
        </mc:AlternateContent>
      </w:r>
      <w:r w:rsidR="00B46E2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F01E2" wp14:editId="382210C5">
                <wp:simplePos x="0" y="0"/>
                <wp:positionH relativeFrom="column">
                  <wp:posOffset>3992880</wp:posOffset>
                </wp:positionH>
                <wp:positionV relativeFrom="paragraph">
                  <wp:posOffset>855980</wp:posOffset>
                </wp:positionV>
                <wp:extent cx="2057400" cy="1600200"/>
                <wp:effectExtent l="5080" t="5080" r="0" b="0"/>
                <wp:wrapThrough wrapText="bothSides">
                  <wp:wrapPolygon edited="0">
                    <wp:start x="-73" y="0"/>
                    <wp:lineTo x="-73" y="21214"/>
                    <wp:lineTo x="21600" y="21214"/>
                    <wp:lineTo x="21600" y="0"/>
                    <wp:lineTo x="-73" y="0"/>
                  </wp:wrapPolygon>
                </wp:wrapThrough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C63B7" w14:textId="77777777" w:rsidR="00DD721F" w:rsidRPr="00971452" w:rsidRDefault="00DD721F" w:rsidP="00D821E4">
                            <w:pPr>
                              <w:spacing w:line="230" w:lineRule="exact"/>
                              <w:ind w:left="198"/>
                              <w:rPr>
                                <w:rFonts w:ascii="Verdana" w:hAnsi="Verdana"/>
                                <w:b/>
                                <w:color w:val="0D74B4"/>
                                <w:sz w:val="18"/>
                                <w:szCs w:val="18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b/>
                                <w:color w:val="0D74B4"/>
                                <w:sz w:val="18"/>
                                <w:szCs w:val="18"/>
                              </w:rPr>
                              <w:t>Walther Logistik GmbH</w:t>
                            </w:r>
                          </w:p>
                          <w:p w14:paraId="780A11EF" w14:textId="77777777" w:rsidR="00DD721F" w:rsidRPr="00971452" w:rsidRDefault="00DD721F" w:rsidP="00D821E4">
                            <w:pPr>
                              <w:spacing w:line="230" w:lineRule="exact"/>
                              <w:ind w:left="198"/>
                              <w:rPr>
                                <w:rFonts w:ascii="Verdana" w:hAnsi="Verdana"/>
                                <w:b/>
                                <w:color w:val="0D74B4"/>
                                <w:sz w:val="18"/>
                                <w:szCs w:val="18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b/>
                                <w:color w:val="0D74B4"/>
                                <w:sz w:val="18"/>
                                <w:szCs w:val="18"/>
                              </w:rPr>
                              <w:t>Projektspedition</w:t>
                            </w:r>
                          </w:p>
                          <w:p w14:paraId="355EEF57" w14:textId="77777777" w:rsidR="00DD721F" w:rsidRPr="00971452" w:rsidRDefault="00DD721F" w:rsidP="005B252B">
                            <w:pPr>
                              <w:spacing w:line="10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610BDA4" w14:textId="77777777" w:rsidR="00DD721F" w:rsidRPr="00971452" w:rsidRDefault="00DD721F" w:rsidP="005B252B">
                            <w:pPr>
                              <w:spacing w:line="22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Karmarschstraße 43</w:t>
                            </w:r>
                          </w:p>
                          <w:p w14:paraId="1B47F8AC" w14:textId="77777777" w:rsidR="00DD721F" w:rsidRPr="00971452" w:rsidRDefault="00DD721F" w:rsidP="005B252B">
                            <w:pPr>
                              <w:spacing w:line="22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D-30159 Hannover</w:t>
                            </w:r>
                          </w:p>
                          <w:p w14:paraId="331BABE3" w14:textId="77777777" w:rsidR="00DD721F" w:rsidRPr="00971452" w:rsidRDefault="00DD721F" w:rsidP="005B252B">
                            <w:pPr>
                              <w:spacing w:line="10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79DEF4B" w14:textId="77777777" w:rsidR="00DD721F" w:rsidRPr="00971452" w:rsidRDefault="00DD721F" w:rsidP="005B252B">
                            <w:pPr>
                              <w:spacing w:line="22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Telefon: +49 (0)511 210 221-10</w:t>
                            </w:r>
                          </w:p>
                          <w:p w14:paraId="10F1E332" w14:textId="77777777" w:rsidR="00DD721F" w:rsidRPr="00971452" w:rsidRDefault="00DD721F" w:rsidP="005B252B">
                            <w:pPr>
                              <w:spacing w:line="22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Fax: +49 (0)511 210 221-18</w:t>
                            </w:r>
                          </w:p>
                          <w:p w14:paraId="2AA5AB90" w14:textId="77777777" w:rsidR="00DD721F" w:rsidRPr="00971452" w:rsidRDefault="00DD721F" w:rsidP="005B252B">
                            <w:pPr>
                              <w:spacing w:line="10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0B38835" w14:textId="77777777" w:rsidR="00DD721F" w:rsidRPr="00971452" w:rsidRDefault="00DD721F" w:rsidP="005B252B">
                            <w:pPr>
                              <w:spacing w:line="22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Mail: dispo@walther-logistik.de</w:t>
                            </w:r>
                          </w:p>
                          <w:p w14:paraId="40500D0D" w14:textId="122B478A" w:rsidR="00DD721F" w:rsidRPr="00971452" w:rsidRDefault="00DD721F" w:rsidP="00971452">
                            <w:pPr>
                              <w:spacing w:line="220" w:lineRule="exact"/>
                              <w:ind w:left="19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7145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hyperlink r:id="rId11" w:history="1">
                              <w:r w:rsidRPr="00971452">
                                <w:rPr>
                                  <w:rStyle w:val="Hyperlink"/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  <w:u w:val="none"/>
                                </w:rPr>
                                <w:t>www.walther-logistik.de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01E2" id="Text Box 37" o:spid="_x0000_s1028" type="#_x0000_t202" style="position:absolute;left:0;text-align:left;margin-left:314.4pt;margin-top:67.4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" stroked="f">
                <v:textbox inset="0,,0">
                  <w:txbxContent>
                    <w:p w14:paraId="0D7C63B7" w14:textId="77777777" w:rsidR="00DD721F" w:rsidRPr="00971452" w:rsidRDefault="00DD721F" w:rsidP="00D821E4">
                      <w:pPr>
                        <w:spacing w:line="230" w:lineRule="exact"/>
                        <w:ind w:left="198"/>
                        <w:rPr>
                          <w:rFonts w:ascii="Verdana" w:hAnsi="Verdana"/>
                          <w:b/>
                          <w:color w:val="0D74B4"/>
                          <w:sz w:val="18"/>
                          <w:szCs w:val="18"/>
                        </w:rPr>
                      </w:pPr>
                      <w:r w:rsidRPr="00971452">
                        <w:rPr>
                          <w:rFonts w:ascii="Verdana" w:hAnsi="Verdana"/>
                          <w:b/>
                          <w:color w:val="0D74B4"/>
                          <w:sz w:val="18"/>
                          <w:szCs w:val="18"/>
                        </w:rPr>
                        <w:t>Walther Logistik GmbH</w:t>
                      </w:r>
                    </w:p>
                    <w:p w14:paraId="780A11EF" w14:textId="77777777" w:rsidR="00DD721F" w:rsidRPr="00971452" w:rsidRDefault="00DD721F" w:rsidP="00D821E4">
                      <w:pPr>
                        <w:spacing w:line="230" w:lineRule="exact"/>
                        <w:ind w:left="198"/>
                        <w:rPr>
                          <w:rFonts w:ascii="Verdana" w:hAnsi="Verdana"/>
                          <w:b/>
                          <w:color w:val="0D74B4"/>
                          <w:sz w:val="18"/>
                          <w:szCs w:val="18"/>
                        </w:rPr>
                      </w:pPr>
                      <w:r w:rsidRPr="00971452">
                        <w:rPr>
                          <w:rFonts w:ascii="Verdana" w:hAnsi="Verdana"/>
                          <w:b/>
                          <w:color w:val="0D74B4"/>
                          <w:sz w:val="18"/>
                          <w:szCs w:val="18"/>
                        </w:rPr>
                        <w:t>Projektspedition</w:t>
                      </w:r>
                    </w:p>
                    <w:p w14:paraId="355EEF57" w14:textId="77777777" w:rsidR="00DD721F" w:rsidRPr="00971452" w:rsidRDefault="00DD721F" w:rsidP="005B252B">
                      <w:pPr>
                        <w:spacing w:line="10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610BDA4" w14:textId="77777777" w:rsidR="00DD721F" w:rsidRPr="00971452" w:rsidRDefault="00DD721F" w:rsidP="005B252B">
                      <w:pPr>
                        <w:spacing w:line="22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71452">
                        <w:rPr>
                          <w:rFonts w:ascii="Verdana" w:hAnsi="Verdana"/>
                          <w:sz w:val="16"/>
                          <w:szCs w:val="16"/>
                        </w:rPr>
                        <w:t>Karmarschstraße 43</w:t>
                      </w:r>
                    </w:p>
                    <w:p w14:paraId="1B47F8AC" w14:textId="77777777" w:rsidR="00DD721F" w:rsidRPr="00971452" w:rsidRDefault="00DD721F" w:rsidP="005B252B">
                      <w:pPr>
                        <w:spacing w:line="22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71452">
                        <w:rPr>
                          <w:rFonts w:ascii="Verdana" w:hAnsi="Verdana"/>
                          <w:sz w:val="16"/>
                          <w:szCs w:val="16"/>
                        </w:rPr>
                        <w:t>D-30159 Hannover</w:t>
                      </w:r>
                    </w:p>
                    <w:p w14:paraId="331BABE3" w14:textId="77777777" w:rsidR="00DD721F" w:rsidRPr="00971452" w:rsidRDefault="00DD721F" w:rsidP="005B252B">
                      <w:pPr>
                        <w:spacing w:line="10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79DEF4B" w14:textId="77777777" w:rsidR="00DD721F" w:rsidRPr="00971452" w:rsidRDefault="00DD721F" w:rsidP="005B252B">
                      <w:pPr>
                        <w:spacing w:line="22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71452">
                        <w:rPr>
                          <w:rFonts w:ascii="Verdana" w:hAnsi="Verdana"/>
                          <w:sz w:val="16"/>
                          <w:szCs w:val="16"/>
                        </w:rPr>
                        <w:t>Telefon: +49 (0)511 210 221-10</w:t>
                      </w:r>
                    </w:p>
                    <w:p w14:paraId="10F1E332" w14:textId="77777777" w:rsidR="00DD721F" w:rsidRPr="00971452" w:rsidRDefault="00DD721F" w:rsidP="005B252B">
                      <w:pPr>
                        <w:spacing w:line="22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71452">
                        <w:rPr>
                          <w:rFonts w:ascii="Verdana" w:hAnsi="Verdana"/>
                          <w:sz w:val="16"/>
                          <w:szCs w:val="16"/>
                        </w:rPr>
                        <w:t>Fax: +49 (0)511 210 221-18</w:t>
                      </w:r>
                    </w:p>
                    <w:p w14:paraId="2AA5AB90" w14:textId="77777777" w:rsidR="00DD721F" w:rsidRPr="00971452" w:rsidRDefault="00DD721F" w:rsidP="005B252B">
                      <w:pPr>
                        <w:spacing w:line="10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0B38835" w14:textId="77777777" w:rsidR="00DD721F" w:rsidRPr="00971452" w:rsidRDefault="00DD721F" w:rsidP="005B252B">
                      <w:pPr>
                        <w:spacing w:line="22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71452">
                        <w:rPr>
                          <w:rFonts w:ascii="Verdana" w:hAnsi="Verdana"/>
                          <w:sz w:val="16"/>
                          <w:szCs w:val="16"/>
                        </w:rPr>
                        <w:t>Mail: dispo@walther-logistik.de</w:t>
                      </w:r>
                    </w:p>
                    <w:p w14:paraId="40500D0D" w14:textId="122B478A" w:rsidR="00DD721F" w:rsidRPr="00971452" w:rsidRDefault="00DD721F" w:rsidP="00971452">
                      <w:pPr>
                        <w:spacing w:line="220" w:lineRule="exact"/>
                        <w:ind w:left="19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7145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Internet: </w:t>
                      </w:r>
                      <w:hyperlink r:id="rId12" w:history="1">
                        <w:r w:rsidRPr="00971452">
                          <w:rPr>
                            <w:rStyle w:val="Hyperlink"/>
                            <w:rFonts w:ascii="Verdana" w:hAnsi="Verdana"/>
                            <w:color w:val="000000"/>
                            <w:sz w:val="16"/>
                            <w:szCs w:val="16"/>
                            <w:u w:val="none"/>
                          </w:rPr>
                          <w:t>www.walther-logistik.de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1D4B44">
        <w:br w:type="page"/>
      </w:r>
    </w:p>
    <w:p w14:paraId="2111CC5F" w14:textId="67515B2F" w:rsidR="00B55BC0" w:rsidRPr="00732D95" w:rsidRDefault="00DD721F" w:rsidP="00F51B08">
      <w:pPr>
        <w:ind w:lef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A7FF97" wp14:editId="31633CB9">
                <wp:simplePos x="0" y="0"/>
                <wp:positionH relativeFrom="column">
                  <wp:posOffset>-162560</wp:posOffset>
                </wp:positionH>
                <wp:positionV relativeFrom="paragraph">
                  <wp:posOffset>1332865</wp:posOffset>
                </wp:positionV>
                <wp:extent cx="56007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51" y="20800"/>
                    <wp:lineTo x="21551" y="0"/>
                    <wp:lineTo x="0" y="0"/>
                  </wp:wrapPolygon>
                </wp:wrapThrough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B5D2" w14:textId="4B303680" w:rsidR="00DD721F" w:rsidRPr="001D4B44" w:rsidRDefault="00DD721F" w:rsidP="00CC619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ind w:left="210" w:hanging="1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Seite 2 </w:t>
                            </w:r>
                          </w:p>
                          <w:p w14:paraId="1A620E2F" w14:textId="77777777" w:rsidR="00DD721F" w:rsidRPr="00A5048E" w:rsidRDefault="00DD721F" w:rsidP="00CC6193">
                            <w:pPr>
                              <w:ind w:left="19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FF97" id="Text Box 77" o:spid="_x0000_s1029" type="#_x0000_t202" style="position:absolute;left:0;text-align:left;margin-left:-12.8pt;margin-top:104.95pt;width:441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" stroked="f">
                <v:textbox inset="0,,0">
                  <w:txbxContent>
                    <w:p w14:paraId="470EB5D2" w14:textId="4B303680" w:rsidR="00DD721F" w:rsidRPr="001D4B44" w:rsidRDefault="00DD721F" w:rsidP="00CC6193">
                      <w:pPr>
                        <w:tabs>
                          <w:tab w:val="left" w:pos="426"/>
                        </w:tabs>
                        <w:spacing w:line="276" w:lineRule="auto"/>
                        <w:ind w:left="210" w:hanging="1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Seite 2 </w:t>
                      </w:r>
                    </w:p>
                    <w:p w14:paraId="1A620E2F" w14:textId="77777777" w:rsidR="00DD721F" w:rsidRPr="00A5048E" w:rsidRDefault="00DD721F" w:rsidP="00CC6193">
                      <w:pPr>
                        <w:ind w:left="19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46E23">
        <w:rPr>
          <w:noProof/>
        </w:rPr>
        <w:drawing>
          <wp:anchor distT="0" distB="0" distL="114300" distR="114300" simplePos="0" relativeHeight="251688448" behindDoc="0" locked="0" layoutInCell="1" allowOverlap="1" wp14:anchorId="6BA67C9D" wp14:editId="5A42CF54">
            <wp:simplePos x="0" y="0"/>
            <wp:positionH relativeFrom="column">
              <wp:align>right</wp:align>
            </wp:positionH>
            <wp:positionV relativeFrom="paragraph">
              <wp:posOffset>-172720</wp:posOffset>
            </wp:positionV>
            <wp:extent cx="2523490" cy="1188720"/>
            <wp:effectExtent l="0" t="0" r="0" b="5080"/>
            <wp:wrapNone/>
            <wp:docPr id="91" name="Bild 91" descr="Macintosh HD:•• Walther:Drucksachen:Geschäftspapiere:Briefbogen 2021:Brief-BMA:Bilder:Briefkop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acintosh HD:•• Walther:Drucksachen:Geschäftspapiere:Briefbogen 2021:Brief-BMA:Bilder:Briefkopf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2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8871DF" wp14:editId="221A010D">
                <wp:simplePos x="0" y="0"/>
                <wp:positionH relativeFrom="column">
                  <wp:posOffset>-162560</wp:posOffset>
                </wp:positionH>
                <wp:positionV relativeFrom="paragraph">
                  <wp:posOffset>1884680</wp:posOffset>
                </wp:positionV>
                <wp:extent cx="6215380" cy="8382000"/>
                <wp:effectExtent l="2540" t="5080" r="508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D47CE" w14:textId="77777777" w:rsidR="0090042C" w:rsidRDefault="0090042C"/>
                        </w:txbxContent>
                      </wps:txbx>
                      <wps:bodyPr rot="0" vert="horz" wrap="square" lIns="0" tIns="46800" rIns="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71DF" id="Text Box 84" o:spid="_x0000_s1030" type="#_x0000_t202" style="position:absolute;left:0;text-align:left;margin-left:-12.8pt;margin-top:148.4pt;width:489.4pt;height:6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" filled="f" stroked="f">
                <v:textbox inset="0,1.3mm,0,1.3mm">
                  <w:txbxContent>
                    <w:p w14:paraId="408D47CE" w14:textId="77777777" w:rsidR="0090042C" w:rsidRDefault="0090042C"/>
                  </w:txbxContent>
                </v:textbox>
                <w10:wrap type="through"/>
              </v:shape>
            </w:pict>
          </mc:Fallback>
        </mc:AlternateContent>
      </w:r>
    </w:p>
    <w:sectPr w:rsidR="00B55BC0" w:rsidRPr="00732D95" w:rsidSect="00B55BC0">
      <w:pgSz w:w="11906" w:h="16838"/>
      <w:pgMar w:top="0" w:right="0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B7A7" w14:textId="77777777" w:rsidR="00DD721F" w:rsidRDefault="00DD721F" w:rsidP="00722A7A">
      <w:r>
        <w:separator/>
      </w:r>
    </w:p>
  </w:endnote>
  <w:endnote w:type="continuationSeparator" w:id="0">
    <w:p w14:paraId="7089114B" w14:textId="77777777" w:rsidR="00DD721F" w:rsidRDefault="00DD721F" w:rsidP="007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F814" w14:textId="77777777" w:rsidR="00DD721F" w:rsidRDefault="00DD721F" w:rsidP="00722A7A">
      <w:r>
        <w:separator/>
      </w:r>
    </w:p>
  </w:footnote>
  <w:footnote w:type="continuationSeparator" w:id="0">
    <w:p w14:paraId="527FA285" w14:textId="77777777" w:rsidR="00DD721F" w:rsidRDefault="00DD721F" w:rsidP="0072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f7f7f7,#626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F7"/>
    <w:rsid w:val="000C7FB0"/>
    <w:rsid w:val="001D4B44"/>
    <w:rsid w:val="002A08AB"/>
    <w:rsid w:val="00312597"/>
    <w:rsid w:val="00334A83"/>
    <w:rsid w:val="00347DAE"/>
    <w:rsid w:val="003532C4"/>
    <w:rsid w:val="003A0E8E"/>
    <w:rsid w:val="003D0C19"/>
    <w:rsid w:val="003F29B2"/>
    <w:rsid w:val="003F2AFE"/>
    <w:rsid w:val="00421A8A"/>
    <w:rsid w:val="00421B70"/>
    <w:rsid w:val="0047204A"/>
    <w:rsid w:val="00472F73"/>
    <w:rsid w:val="00595D71"/>
    <w:rsid w:val="005B252B"/>
    <w:rsid w:val="005C57DA"/>
    <w:rsid w:val="005F43F6"/>
    <w:rsid w:val="00611C77"/>
    <w:rsid w:val="00620E4F"/>
    <w:rsid w:val="006A2362"/>
    <w:rsid w:val="006F2F19"/>
    <w:rsid w:val="006F5ED6"/>
    <w:rsid w:val="00722A7A"/>
    <w:rsid w:val="00742475"/>
    <w:rsid w:val="007A7F3B"/>
    <w:rsid w:val="007F703F"/>
    <w:rsid w:val="00800699"/>
    <w:rsid w:val="008F697B"/>
    <w:rsid w:val="0090042C"/>
    <w:rsid w:val="00902D55"/>
    <w:rsid w:val="00931E13"/>
    <w:rsid w:val="00971452"/>
    <w:rsid w:val="00994B09"/>
    <w:rsid w:val="009C1A32"/>
    <w:rsid w:val="00A1039D"/>
    <w:rsid w:val="00A15267"/>
    <w:rsid w:val="00A5048E"/>
    <w:rsid w:val="00A55A38"/>
    <w:rsid w:val="00A9733A"/>
    <w:rsid w:val="00AA3E4C"/>
    <w:rsid w:val="00AB2F01"/>
    <w:rsid w:val="00AB4B6E"/>
    <w:rsid w:val="00B46E23"/>
    <w:rsid w:val="00B55BC0"/>
    <w:rsid w:val="00B826C1"/>
    <w:rsid w:val="00BC61BE"/>
    <w:rsid w:val="00BE11AD"/>
    <w:rsid w:val="00BF2E1F"/>
    <w:rsid w:val="00C7142B"/>
    <w:rsid w:val="00CC6193"/>
    <w:rsid w:val="00D03B3F"/>
    <w:rsid w:val="00D40C39"/>
    <w:rsid w:val="00D540C1"/>
    <w:rsid w:val="00D821E4"/>
    <w:rsid w:val="00DD721F"/>
    <w:rsid w:val="00DE2F52"/>
    <w:rsid w:val="00E71D8A"/>
    <w:rsid w:val="00E71EF8"/>
    <w:rsid w:val="00EC3326"/>
    <w:rsid w:val="00EC52FE"/>
    <w:rsid w:val="00EC62F7"/>
    <w:rsid w:val="00F0360C"/>
    <w:rsid w:val="00F03F72"/>
    <w:rsid w:val="00F51B08"/>
    <w:rsid w:val="00FF33ED"/>
    <w:rsid w:val="00FF7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7f7f7,#626463"/>
    </o:shapedefaults>
    <o:shapelayout v:ext="edit">
      <o:idmap v:ext="edit" data="1"/>
    </o:shapelayout>
  </w:shapeDefaults>
  <w:doNotEmbedSmartTags/>
  <w:decimalSymbol w:val=","/>
  <w:listSeparator w:val=";"/>
  <w14:docId w14:val="5CC165C0"/>
  <w14:defaultImageDpi w14:val="300"/>
  <w15:docId w15:val="{CC31D069-0BDD-4522-B9A6-9F0FA4A1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2A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22A7A"/>
    <w:rPr>
      <w:sz w:val="24"/>
    </w:rPr>
  </w:style>
  <w:style w:type="paragraph" w:styleId="Fuzeile">
    <w:name w:val="footer"/>
    <w:basedOn w:val="Standard"/>
    <w:link w:val="FuzeileZchn"/>
    <w:rsid w:val="00722A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22A7A"/>
    <w:rPr>
      <w:sz w:val="24"/>
    </w:rPr>
  </w:style>
  <w:style w:type="character" w:styleId="Hyperlink">
    <w:name w:val="Hyperlink"/>
    <w:rsid w:val="00F03F72"/>
    <w:rPr>
      <w:color w:val="0000FF"/>
      <w:u w:val="single"/>
    </w:rPr>
  </w:style>
  <w:style w:type="character" w:styleId="BesuchterLink">
    <w:name w:val="FollowedHyperlink"/>
    <w:basedOn w:val="Absatz-Standardschriftart"/>
    <w:rsid w:val="00A5048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421A8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1A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alther-logistik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lther-logistik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localhost/%E2%80%A2%E2%80%A2%20Walther/Drucksachen/Gescha%CC%88ftspapiere/Briefbogen%202021/Brief-BMA/Macintosh%20HD:%E2%80%A2%E2%80%A2%20Walther:Drucksachen:Gescha%CC%88ftspapiere:Briefbogen%202021:Brief-BMA:Bilder:Foot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localhost/%E2%80%A2%E2%80%A2%20Walther/Drucksachen/Gescha%CC%88ftspapiere/Briefbogen%202021/Brief-BMA/Macintosh%20HD:%E2%80%A2%E2%80%A2%20Walther:Drucksachen:Gescha%CC%88ftspapiere:Briefbogen%202021:Brief-BMA:Bilder:Briefkopf2.jp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98767-D575-45EB-9320-2612488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</CharactersWithSpaces>
  <SharedDoc>false</SharedDoc>
  <HLinks>
    <vt:vector size="24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http://www.walther-logistik.de</vt:lpwstr>
      </vt:variant>
      <vt:variant>
        <vt:lpwstr/>
      </vt:variant>
      <vt:variant>
        <vt:i4>983051</vt:i4>
      </vt:variant>
      <vt:variant>
        <vt:i4>2051</vt:i4>
      </vt:variant>
      <vt:variant>
        <vt:i4>1025</vt:i4>
      </vt:variant>
      <vt:variant>
        <vt:i4>1</vt:i4>
      </vt:variant>
      <vt:variant>
        <vt:lpwstr>HeaderBriefbogen</vt:lpwstr>
      </vt:variant>
      <vt:variant>
        <vt:lpwstr/>
      </vt:variant>
      <vt:variant>
        <vt:i4>983051</vt:i4>
      </vt:variant>
      <vt:variant>
        <vt:i4>-1</vt:i4>
      </vt:variant>
      <vt:variant>
        <vt:i4>1068</vt:i4>
      </vt:variant>
      <vt:variant>
        <vt:i4>1</vt:i4>
      </vt:variant>
      <vt:variant>
        <vt:lpwstr>HeaderBriefbogen</vt:lpwstr>
      </vt:variant>
      <vt:variant>
        <vt:lpwstr/>
      </vt:variant>
      <vt:variant>
        <vt:i4>6881388</vt:i4>
      </vt:variant>
      <vt:variant>
        <vt:i4>-1</vt:i4>
      </vt:variant>
      <vt:variant>
        <vt:i4>1070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Gert Vogelsang</dc:creator>
  <cp:keywords/>
  <cp:lastModifiedBy>Uwe Walther</cp:lastModifiedBy>
  <cp:revision>3</cp:revision>
  <cp:lastPrinted>2012-07-31T20:24:00Z</cp:lastPrinted>
  <dcterms:created xsi:type="dcterms:W3CDTF">2021-09-29T12:11:00Z</dcterms:created>
  <dcterms:modified xsi:type="dcterms:W3CDTF">2021-09-29T12:13:00Z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